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Lea, i urodziła syna, i nadała mu imię Ruben,* bo powiedziała: Tak, wejrzał JAHWE na mą niedolę, bo teraz mój mąż będzie mnie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Ruben, </w:t>
      </w:r>
      <w:r>
        <w:rPr>
          <w:rtl/>
        </w:rPr>
        <w:t>רְאּובֵן</w:t>
      </w:r>
      <w:r>
        <w:rPr>
          <w:rtl w:val="0"/>
        </w:rPr>
        <w:t xml:space="preserve"> (re’uben), czyli: popatrz, syn!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2024-04-28T17:01:08Z</dcterms:modified>
</cp:coreProperties>
</file>