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syna, i powiedziała: Tym razem przylgnie do mnie mój mąż, bo urodziłam mu trzech synów – dlatego nadała* mu imię Lewi.**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MT: nadał, ale zob. nadała w &lt;x&gt;10 29:35&lt;/x&gt; oraz PS sy.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Lewi, </w:t>
      </w:r>
      <w:r>
        <w:rPr>
          <w:rtl/>
        </w:rPr>
        <w:t>לֵוִי</w:t>
      </w:r>
      <w:r>
        <w:rPr>
          <w:rtl w:val="0"/>
        </w:rPr>
        <w:t xml:space="preserve"> (lewi), czyli: przyłączony.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2024-04-27T20:59:17Z</dcterms:modified>
</cp:coreProperties>
</file>