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znacie Labana, syna Nachora? I 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znacie Labana, syna Nachora? Oni na to: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znacie Labana, syna Nachora?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Jakób: A znacie Labana, syna Nachorowego?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pytając rzekł: Znacieli Labana, syna Nachorowego?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pytał ich: Czy znacie Labana, syna Nachora? Oni na to: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nich: Czy znacie Labana, syna Nachora?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Czy znacie Labana, syna Nachora? A oni 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„Znacie Labana, syna Nachora?”. Odpowiedzieli: „Znamy”.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dalej: - Czy dobrze się miewa? Odpowiedzieli: - Dobrze! Oto właśnie nadchodzi z owcami jego córka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Czy znacie Lawana, syna Nachora? Odpowiedzieli: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Чи знаєте Лавана сина Нахора? Вони ж сказали: Знаємо.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Czy znacie Labana, syna Nachora? Więc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”Czy znacie Labana, wnuka Nachora?”, na co powiedzieli: ”Znamy”.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2024-04-27T14:32:55Z</dcterms:modified>
</cp:coreProperties>
</file>