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znacie Labana, syna Nachora? I odpowiedzieli: Znamy.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2024-04-27T17:05:09Z</dcterms:modified>
</cp:coreProperties>
</file>