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ma się dobrze?* I odpowiedzieli: Dobrze. A oto właśnie jego córka Rachela – nadchodzi z owcami.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się powodzi? — zadał Jakub pytanie. Dobrze — odpowiedzieli. — A właśnie jego córka, Rachela, zbliża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zapytał: Czy dobrze się miewa? A oni odpowiedzieli: Dobrze. Oto właśnie jego córka Rachela nadchodzi ze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nich: A dobrze się ma? a oni odpowiedzieli: Dobrze; a oto, Rachel córka jego idzie z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Zdrówli? Odpowiedzieli: Zdrów, a oto Rachel, córka jego, idzie z 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zapytał ich: Czy dobrze się miewa? Odpowiedzieli: Dobrze. Ale oto jego córka, Rachela,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Czy ma się dobrze? A oni odpowiedzieli: Dobrze. Oto właśnie córka jego Rachela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ich dalej: Czy dobrze mu się powodzi? Odpowiedzieli: Dobrze! Oto właśnie Rachela, jego córka, nadchodzi z 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znowu: „Dobrze mu się powodzi?”. Odrzekli: „Dobrze”. I dodali: „Właśnie nadchodzi jego córka Rachela ze swoim stadem”.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jeszcze pełny dzień i nie czas spędzać trzodę, napójcie więc owce i pognajcie na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dobrze mu się wiedzie? Odpowiedzieli: Dobrze. Właśnie jego córka Rachel idzie z owcami.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здоровий? Вони ж сказали: Здоровий. І ось Рахиль його дочка ішла з вівцями.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Czy się dobrze miewa? Więc odpowiedzieli: Dobrze; oto nadchodzi z trzodą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”Czy dobrze się miewa?” Oni zaś powiedzieli: ”Ma się dobrze. A oto nadchodzi z owcami jego córka Rachela!”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ma się dobrze? </w:t>
      </w:r>
      <w:r>
        <w:rPr>
          <w:rtl/>
        </w:rPr>
        <w:t>הֲׁשָלֹום לֹו</w:t>
      </w:r>
      <w:r>
        <w:rPr>
          <w:rtl w:val="0"/>
        </w:rPr>
        <w:t xml:space="preserve"> : idiom: Czy ma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2024-04-27T23:09:45Z</dcterms:modified>
</cp:coreProperties>
</file>