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jest jeszcze jasny dzień, nie czas spędzać dobytek. Napójcie owce i idźcie, paście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jasny dzień — zauważył Jakub — nie czas spędzać stada. Napójcie owce i idźcie, popaście je jeszcze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jeszcze jest jasny dzień i nie czas zganiać stada. Napójcie owce i idźcie, popaście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Oto, jeszcze dosyć dnia, i nie czas zganiać stada; napójcież owce, a idźcie, popaście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Jeszczeć daleko do wieczora a jeszcze nie czas gnać stada do owczarniej, napójcie pierwej owce a tak je zasię na paszą żeńcie.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[Jakub] rzekł: Ponieważ jeszcze jest jasny dzień i nie czas zapędzać trzody, napójcie trzodę i idźcie ją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Jest jeszcze jasny dzień i nie czas spędzać stada. Napójcie więc owce i idźcie, i popaście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Przecież jest jeszcze jasny dzień i nie czas spędzać stada. Napójcie owce i idźcie je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„Skoro jest jeszcze jasno i za wcześnie, żeby zapędzać stada, napójcie owce i idźcie je 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- Nie możemy, dopóki nie zbiorą się wszystkie stada. Wtenczas odsuniemy kamień z otworu studni i napoimy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Przecież jeszcze jest dzień. To nie jest czas zbierania stad, napójcie owce i idźcie 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Яків: Ще є багато дня, ще не час зібрати худобу; напоївши овець, відійшовши, пасіть.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Przecież dnia jeszcze jest wiele, nie czas zapędzać stada; napójcie trzodę oraz idźcie ją popaść.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”Ależ to jeszcze pełnia dnia. Nie czas spędzać stada. Napójcie owce, potem idźcie je popaść”.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2024-04-27T17:10:27Z</dcterms:modified>
</cp:coreProperties>
</file>