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Józef,* bo powiedziała: Oby JAHWE dodał mi jeszcze jednego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Józef, </w:t>
      </w:r>
      <w:r>
        <w:rPr>
          <w:rtl/>
        </w:rPr>
        <w:t>יֹסֵף</w:t>
      </w:r>
      <w:r>
        <w:rPr>
          <w:rtl w:val="0"/>
        </w:rPr>
        <w:t xml:space="preserve"> (josef), czyli: dodaje, l. niech doda.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2024-05-05T21:08:15Z</dcterms:modified>
</cp:coreProperties>
</file>