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Jakub, że oblicze Labana, że oto nie było* już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było, w MT lm, w PS lp (właściwie).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2024-05-07T15:40:05Z</dcterms:modified>
</cp:coreProperties>
</file>