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 — ja i ty — niech ono będzie świadkiem pomiędzy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zawrzyjmy przymierze, ja i ty, i niech to będzie świadectwem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 tedy, a uczyńmy przymierze, ja i ty, a będzie świadectwo między mną,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tedy a uczyńmy przymierze, aby było na świadectwo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zatem obaj przymierze i niech [to] będzie świadectwo [zgody]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a zawrzyjmy przymierze, ja i ty, i niech ono świadczy o zgodzie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zawrzyjmy między sobą przymierze. Niech ono będzie świadectwem zgody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teraz przymierze, ja i ty. Niech Pan będzie świadkiem zgody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swoich krewnych: - Nazbierajcie kamieni! Nazbierali więc kamieni i zrobili kopiec. Potem ucztowali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ja i ty zawrzyjmy ugodę. A [On]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ходи завіщаймо завіт, я і ти, і буде свідком між мною і тобою. Сказав же йому: Ось немає з нами нікого, хай бачить Бог, свідок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chodź i zawrzemy przymierze, ty i ja, i niech to będzie świadectwem pomiędzy mną,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zawrzyjmy przymierze, ja i ty, i będzie ono służyć za świadka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2024-05-07T13:52:34Z</dcterms:modified>
</cp:coreProperties>
</file>