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pod tym warunkiem* zgodzimy się, jeśli staniecie się jak my, i obrzezacie u siebie każdego mężczyznę.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Warunek wyrażony przez bet, &lt;x&gt;10 34:15&lt;/x&gt;L.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2024-05-07T00:59:19Z</dcterms:modified>
</cp:coreProperties>
</file>