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Jakuba: Wstań, idź do* Betel i zamieszkaj tam, i uczyń tam ołtarz dla Boga, który ci się ukazał, gdy uciekałeś sprzed oblicza Ezawa,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wezwał Jakuba: Wstań, udaj się do Betel. Zamieszkaj tam i wznieś tam ołtarz poświęcony Bogu, który ukazał ci się, gdy uciekałeś przed swoim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Jakuba: Wstań, wstąp do Betel i tam zamieszkaj. Zbuduj tam ołtarz Bogu, który ci się ukazał, gdy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Bóg do Jakóba: Wstań, wstąp do Betela, a mieszkaj tam, i uczyń tam ołtarz Bogu, któryć się ukazał, gdyś uciekał przed obliczem Ezawa,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mówił Bóg do Jakoba: Wstań a wstąp do Betel i mieszkaj tam a uczyń ołtarz Bogu, któryć się ukazał, kiedyś uciekał przed Ezawem,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Jakuba: Idź do Betel i tam zamieszkaj. Wznieś też tam ołtarz Bogu, który ci się ukazał, gdy uciekałeś przed twym bratem,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Jakuba: Wstań, idź do Betelu i osiądź tam. Zbuduj tam ołtarz Bogu, który ci się ukazał, gdy uciekałeś przed Ezawem,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rozkazał Jakubowi: Wstań, idź do Betel, zamieszkaj tam i zbuduj ołtarz Bogu, który ci się ukazał, gdy uciekałeś przed Ezawem,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Jakuba: „Ruszaj w drogę, idź do Betel i tam zamieszkaj. Zbuduj tam ołtarz Bogu, który ci się ukazał, gdy uciekałeś przed swoim bratem Ezawem”.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Jakuba: - Gotuj się, wstąp do Betel i tam zamieszkaj. Postaw też tam ołtarz Bogu, który ci się ukazał, kiedy uciekałeś przed swoim bratem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Jaakowa: Wstań, pójdź w górę do Bet El, osiądź tam i zrób tam ołtarz dla Boga, który ci się ukazał, gdy uciekałeś przed twoim bratem Esawem.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до Якова: Вставши, піди до місця Ветиль і жий там, і зроби там жертівник Богові, що зявився тобі коли втікав ти від лиця твого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Jakóba: Wstań, udaj się do Betel i tam osiądź; tam też zbuduj ofiarnicę Bogu, który ci się ukazał, gdy uciekałeś przed twym bratem Esawem.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Jakuba: ”Wstań, udaj się do Betel i tam zamieszkaj, i wznieś tam ołtarz prawdziwemu Bogu, który ci się ukazał, gdy uciekałeś przed Ezawem, twoim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miejsca, τόπον.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2024-05-06T08:21:55Z</dcterms:modified>
</cp:coreProperties>
</file>