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5"/>
        <w:gridCol w:w="2915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uniósł się znad niego Bóg w miejscu, w którym z nim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wzniósł się w górę z miejsca, gdzie rozmawiał z Jakubem.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odszedł od niego z miejsca, na którym z nim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Bóg od niego z miejsca, na którem mówił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oddalił się od niego z tego miejsca, na którym do niego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Bóg od niego w górę z miejsca, gdzie z nim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oddalił się od niego z tego miejsca, na którym z nim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oddalił się od niego, od miejsca, na którym rozmawiał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wzniósł się sponad niego Bóg w miejscu, gdzie z nim rozmawiał.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Відійшов же Бог від нього з місця, де говорив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wzniósł się od niego z miejsca, na którym z nim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uniósł się znad niego, z miejsca, gdzie z nim rozmawiał.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2024-05-06T02:02:55Z</dcterms:modified>
</cp:coreProperties>
</file>