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Kain do ― JAHWE: Zbyt wielka ― wina 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odpuszczono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Kain do JAHWE: Moja wina* jest zbyt wielka do wzięcia.**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zwrócił się do JAHWE: Kara za moją winę jest zbyt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powiedział do JAHWE: Zbyt ciężka jest moja kara, bym mógł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Kain do Pana: Większa jest nieprawość moja, niżby mi ją odpuścić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Kain do JAHWE: Więtsza jest nieprawość moja, niżbym miał odpuszczenia być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rzekł do Pana: Zbyt wielka jest kara moja, abym mógł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Kain do Pana: Zbyt wielka jest wina moja, by można mi ją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Kain zwrócił się do JAHWE: Zbyt wielka jest moja wina, bym mógł ją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rzekł do JAHWE: „Zbyt ciężka jest moja kara, bym mógł ją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Kain do Jahwe: - Zbyt wielka, nie do zniesienia jest [ta]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Kajin do Boga: [Czy] mój grzech jest zbyt wielki, aby go przebaczyć?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Каїн до Господа: Дуже велика моя провина, щоб відпустити 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Kain powiedział do WIEKUISTEGO: Zbyt wielką jest moja kara, abym ją 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Kain rzekł do JAHWE: ”Moja kara za winę jest zbyt wielka, by ją znieść.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עָֹון</w:t>
      </w:r>
      <w:r>
        <w:rPr>
          <w:rtl w:val="0"/>
        </w:rPr>
        <w:t xml:space="preserve"> (‘awon), met. winy, tj. kara za winę (zob. np. &lt;x&gt;90 28:10&lt;/x&gt;; &lt;x&gt;290 5:18&lt;/x&gt;).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wzięcia, </w:t>
      </w:r>
      <w:r>
        <w:rPr>
          <w:rtl/>
        </w:rPr>
        <w:t>מִּנְׂשֹא</w:t>
      </w:r>
      <w:r>
        <w:rPr>
          <w:rtl w:val="0"/>
        </w:rPr>
        <w:t xml:space="preserve"> (minneso’): (1) do udźwignięcia, zniesienia, poniesienia; (2) przebaczenia.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2024-04-29T04:03:06Z</dcterms:modified>
</cp:coreProperties>
</file>