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Kain od oblicza ― JAHWE i zamieszkał w ziemi Nod naprzeciw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odszedł Kain sprzed oblicza JAHWE i zamieszkał w ziemi Nod,* na wschód od Edenu.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odszedł sprzed oblicza JAHWE. Przemierzał ziemię tułaczą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 Kain od oblicza Pańskiego, i mieszkał w ziemi Nod, na wschód słońca od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Kain od oblicza PANskiego, mieszkał wygnańcem na ziemi ku wschodowej części 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Kain odszedł od Pana i zamieszkał w kraju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Kain sprzed oblicza Pana,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odszedł więc sprzed oblicza JAHWE i zamieszkał w ziemi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odszedł Kain sprzed oblicza JAHWE. Zamieszkał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odszedł Kain sprzed oblicza Jahwe. Potem osiadł w krainie Nod, na wschód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Kajin sprzed [Obecności] Boga i osiadł w ziemi Nod, na wschód od Edenu.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 же Каїн від Божого лиця і поселився в землі Наїд напроти Едему.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Kain uszedł sprzed oblicza WIEKUISTEGO oraz osiadł w krainie Nod, na wschodzie od Edenu.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Kain odszedł od oblicza JAHWE i osiedlił się w Ziemi Ucieczki na wschód od Edenu.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Nod, </w:t>
      </w:r>
      <w:r>
        <w:rPr>
          <w:rtl/>
        </w:rPr>
        <w:t>נֹוד</w:t>
      </w:r>
      <w:r>
        <w:rPr>
          <w:rtl w:val="0"/>
        </w:rPr>
        <w:t xml:space="preserve"> , czyli: wędrowanie, stąd: w ziemi tułaczej.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2024-04-29T06:37:14Z</dcterms:modified>
</cp:coreProperties>
</file>