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49"/>
        <w:gridCol w:w="4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Set zrodził syna, nazwał zaś ― imieniem jego Enosz. Ten miał nadzieję wzywając ― imię JAHWE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Setowi, także jemu urodził się syn i dał mu na imię Enosz.* Wtedy zaczęto wzywać imienia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Enosz, </w:t>
      </w:r>
      <w:r>
        <w:rPr>
          <w:rtl/>
        </w:rPr>
        <w:t>אֱנֹוׁש</w:t>
      </w:r>
      <w:r>
        <w:rPr>
          <w:rtl w:val="0"/>
        </w:rPr>
        <w:t xml:space="preserve"> (’enosz), czyli: (1) człowiek; (2) kruchy, delikatny.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Tj. czcić PANA (?), por. &lt;x&gt;10 12:8&lt;/x&gt;;&lt;x&gt;10 13:4&lt;/x&gt;;&lt;x&gt;10 21:33&lt;/x&gt;;&lt;x&gt;10 26:25&lt;/x&gt;; wg G: Ten miał nadzieję wzywać imienia Pana Boga, οὗτος ἤλπισεν ἐπικαλεῖσθαι τὸ ὄνομα κυρίου τοῦ θεου  (tłumacz na grecki mógł uznać, że </w:t>
      </w:r>
      <w:r>
        <w:rPr>
          <w:rtl/>
        </w:rPr>
        <w:t>הּוחַל</w:t>
      </w:r>
      <w:r>
        <w:rPr>
          <w:rtl w:val="0"/>
        </w:rPr>
        <w:t xml:space="preserve"> pochodzi od </w:t>
      </w:r>
      <w:r>
        <w:rPr>
          <w:rtl/>
        </w:rPr>
        <w:t>יחל</w:t>
      </w:r>
      <w:r>
        <w:rPr>
          <w:rtl w:val="0"/>
        </w:rPr>
        <w:t xml:space="preserve"> , mieć nadzieję, a nie od </w:t>
      </w:r>
      <w:r>
        <w:rPr>
          <w:rtl/>
        </w:rPr>
        <w:t>חלל</w:t>
      </w:r>
      <w:r>
        <w:rPr>
          <w:rtl w:val="0"/>
        </w:rPr>
        <w:t xml:space="preserve"> , zacząć).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2024-04-29T07:26:09Z</dcterms:modified>
</cp:coreProperties>
</file>