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Kainowi: Dla czego bardzo smutny stałeś się i dla czego sposępniało ― oblicze twe?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Kaina: Dlaczego się gniewasz i dlaczego posmutniało twoje oblicze?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2024-04-28T23:55:31Z</dcterms:modified>
</cp:coreProperties>
</file>