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Kain do Abla ― brata jego: Pójdźmy na ― pastwisko. I stało się kiedy ― byli oni na ― pastwisku i rzucił się Kain na Abla ― brata jego i zabił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Kain do Abla, swego brata: Wyjdźmy w pole.* A gdy byli w polu, powstał Kain przeciw Ablowi,** swemu bratu – i zabił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jednak zwrócił się do swego brata Abla: Wyjdźmy razem w pole. A kiedy tam się znaleźli, Kain rzucił się na swego brata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Kain rozmawiał ze swoim bratem Ablem. A gdy byli na polu, Kain powstał przeciwko swemu bratu Ablowi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Kain z Ablem bratem swoim. I stało się, gdy byli na polu, że powstał Kain na Abla brata swego,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Kain do Abla, brata swego: Wynidźmy na pole. A gdy byli na polu, powstał Kain na Abla, brata swego,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zwrócił się do swego brata, Abla. A gdy byli na polu, Kain rzucił się na swego brata, Abla,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Kain do brata swego Abla: Wyjdźmy na pole! A gdy byli na polu, rzucił się Kain na brata swego Abla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Kain zwrócił się do swojego brata Abla: Chodźmy na pole! A gdy byli na polu, Kain rzucił się na Abla, swego brata, i 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powiedział coś do swojego brata Abla. A gdy byli na polu, Kain rzucił się na swego brata Abla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Kain rzekł do brata swego, Abla: - Chodźmy na pole! Kiedy zaś znaleźli się już na polu, Kain rzucił się na brata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Kajin powiedział [coś] do swojego brata Hewla, a było to, gdy przebywali na polu. I powstał Kajin przeciwko swojemu bratu, i zabił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Каїн до свого брата Авеля: Підім на рівнину. І сталося, як були вони на рівнині, і напав Каїн на свого брата Авеля і убив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Kain powiedział to swojemu bratu Heblowi. Także się stało, że kiedy byli na polu, Kain powstał na swojego brata Hebla i 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Kain odezwał się do swego brata, Abla: [”Wyjdźmy na pole”]. A gdy byli na polu, Kain napadł na swego brata, Abla, i go zabił.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Wyjdźmy w pole, </w:t>
      </w:r>
      <w:r>
        <w:rPr>
          <w:rtl/>
        </w:rPr>
        <w:t>נֵלְכָה הַׁשָדֶה</w:t>
      </w:r>
      <w:r>
        <w:rPr>
          <w:rtl w:val="0"/>
        </w:rPr>
        <w:t xml:space="preserve"> , za PS i klkn Mss; w MT brak; lub: Przejdźmy przez równinę, za gr. διέλθωμεν εἰς τὸ πεδίον. Może to być przyp. aposiopezy, tj. nagłej ciszy dla wywołania napięcia, &lt;x&gt;10 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rzucił się Kain na Abla. Uwaga na zamienność przyimków </w:t>
      </w:r>
      <w:r>
        <w:rPr>
          <w:rtl/>
        </w:rPr>
        <w:t>אֶל</w:t>
      </w:r>
      <w:r>
        <w:rPr>
          <w:rtl w:val="0"/>
        </w:rPr>
        <w:t xml:space="preserve"> z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23:35&lt;/x&gt;; &lt;x&gt;490 11:51&lt;/x&gt;; &lt;x&gt;690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2024-04-28T23:40:27Z</dcterms:modified>
</cp:coreProperties>
</file>