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 do Kaina: Gdzie jest Abel ― brat twój? ― Zaś odpowiedział: Nie wiem! Nie opiekunem ― brata mego jestem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Kaina: Gdzie jest Abel, twój brat? I odpowiedział: Nie wiem. Czy ja jestem stróżem mego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2024-04-29T00:40:26Z</dcterms:modified>
</cp:coreProperties>
</file>