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 to: Oto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odpowiedział: Takie jest wytłumaczenie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Józef, i rzekł: Tenci jest wykład jego: Trzy kosze, trzy dni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wykład snu: trzy kosze, trzy dni jeszcze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tak odpowiedział: Wyjaśnienie jest takie: trzy kosze -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Józef i rzekł: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Takie jest jego znaczenie: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„Takie jest znaczenie snu: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uniesie głowę twoją i powiesi cię na drzewie. Wówczas ptaki będą pożerać twe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odpowiedział: To jest wyjaśnienie tego [snu] - trzy kosze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Йосиф сказав йому: Це його пояснення: Три коші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odpowiedział, mówiąc: Oto jego wykład: Trzy kosze to są trzy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odpowiedział i rzekł: ”Oto jego wyjaśnienie: trzy kosze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2024-04-27T20:01:05Z</dcterms:modified>
</cp:coreProperties>
</file>