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trzecim dniu, w dniu urodzin faraona,* że wyprawił ucztę dla wszystkich swoich sług i podniósł głowę księcia podczaszych oraz głowę księcia piekarzy pośród swoich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 urodzin  jako  faraona,  czyli rocznica objęcia panowania. Z okazji urodzin lub rocznic panowania mogło dochodzić do amnestii.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2024-04-27T19:22:46Z</dcterms:modified>
</cp:coreProperties>
</file>