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 podczaszych opowiedział swój sen Józefowi: (Widziałem) w moim śnie – oto winorośl przede mną,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2024-04-28T18:04:24Z</dcterms:modified>
</cp:coreProperties>
</file>