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5"/>
        <w:gridCol w:w="6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rozgniewał się na swoich służących i oddał mnie pod straż w domu księcia straży przybocznej, mnie i księcia piekarzy.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2024-05-19T02:23:00Z</dcterms:modified>
</cp:coreProperties>
</file>