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faraona: Sen faraona jest (w wymowie) jeden. Bóg oznajmia faraonowi to, co zamierza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2024-05-26T07:22:58Z</dcterms:modified>
</cp:coreProperties>
</file>