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2"/>
        <w:gridCol w:w="1520"/>
        <w:gridCol w:w="6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sprawa, o której powiedziałem faraonowi, że Bóg oznajmia faraonowi to, co zamierza uczynić.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2024-05-19T00:51:19Z</dcterms:modified>
</cp:coreProperties>
</file>