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4"/>
        <w:gridCol w:w="3047"/>
        <w:gridCol w:w="4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siedem lat wielkiego dostatku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nadchodzi w Egipcie siedem lat wielkiego 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siedem lat wielkiej obfitości w całej 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siedem lat nadejdzie bardzo obfitych we wszystkiej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przyjdą siedm lat żyzności wielkiej po wszytkiej 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nadejdzie siedem lat obfitości wielkiej w całym 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teraz siedem lat wielkiej obfitości w całej 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siedem lat wielkiego dostatku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siedem lat wielkiej obfitości w całym 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siedem lat wielkiej obfitości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Nadchodzi siedem lat wielkiej obfitości w całej 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іде сім років великого достатку в усій єгипетскій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nadejdzie siedem lat wielkiej obfitości na całej 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nadchodzi siedem lat wielkiej obfitości w całej 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2024-05-19T02:23:54Z</dcterms:modified>
</cp:coreProperties>
</file>