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się (już) wiedziało, (co to) dostatek, z powodu tego głodu potem, gdyż będzie bardzo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nie będą pamiętać, co to znaczy dostatek. Głód będzie wyjątkowo dotkliwy.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obfitość ziemi nie będzie znana z powodu przyszłego głodu, bo będzie bardzo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będzie znać w ziemi obfitości onej dla głodu przyszłego: albowiem ciężki będzie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wielkość obfitości wygubi wielkość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znali obfitości w tym kraju wskutek głodu, który potem nadejdzie, bo będzie to głód bardzo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będzie pamiętał o obfitości w kraju z powodu tego głodu, który nastąpi, gdyż będzie on bardzo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pamiętał o dostatku w tym kraju z powodu głodu, który potem nadejdzie, gdyż będzie bardzo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głodu, który będzie bardzo ciężki, zapomni się w kraju o 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obfitości nie zazna już nikt w tej ziemi wobec głodu, który potem nadejdzie; a będzie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znać obfitości w ziemi, z powodu tego głodu, który będzie potem, bo będzie bardzo ciężki.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видно буде достатку на землі через голод, що буде після цього, бо буде дуже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znać tej obfitości na ziemi, z powodu tego głodu, który nastąpi, gdyż będzie bardzo ciężkim.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poprzedniej obfitości w tej ziemi nie będzie znać z powodu owej klęski głodu po niej, gdyż na pewno będzie ona bardzo dotkliwa.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2024-05-19T00:51:28Z</dcterms:modified>
</cp:coreProperties>
</file>