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faraon do Józefa: Skoro Bóg oznajmił ci to wszystko, nie ma nikogo, kto by był tak rozsądny i mądry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Józefa: Skoro Bóg oznajmił ci to wszystko, nie ma nikogo, kto by był tak rozsądny i mądry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powiedział do Józefa: Skoro Bóg oznajmił ci to wszystko, nie ma żadnego tak rozumnego i mądrego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Farao do Józefa: Ponieważ ci oznajmił Bóg to wszystko, nie masz żadnego tak rozumnego i mądrego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Jozefa: Ponieważ ci Bóg ukazał to wszytko, coś mówił, izali mędrszego i podobnego tobie naleźć będę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faraon rzekł do Józefa: Skoro Bóg dał ci poznać to wszystko, nie ma nikogo, kto by ci dorównał rozsądkiem i 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zaś faraon rzekł: Skoro Bóg oznajmił ci to wszystko, nie ma nikogo, kto by był tak rozsądny i mądry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powiedział do Józefa: Skoro tobie Bóg dał poznać to wszystko, to sądzę, że nie ma nikogo roztropniejszego ani mądrzejszego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Józefa: „Po tym, jak Bóg oznajmił ci to wszystko, widzę, że nie ma człowieka, który byłby bardziej roztropny i mądrzejszy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faraon rzekł do Józefa: - Skoro Bóg dał ci poznać to wszystko, nie ma nikogo równie roztropnego i mądrego,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faraon do Josefa: Skoro Bóg dał ci poznać to wszystko, nie ma tak rozumnego i mądrego jak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Йосифові: Томущо тобі Бог показав це все, немає людини мудрішої і розумнішої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powiedział do Josefa: Skoro Bóg ci to wszystko oznajmił to nie ma rozsądnego, mądrego oraz równego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rzekł do Józefa: ”Skoro Bóg dał ci poznać to wszystko, nie ma nikogo tak roztropnego i mądrego jak 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2024-05-26T06:22:50Z</dcterms:modified>
</cp:coreProperties>
</file>