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twoim ustom będzie z pocałowaniem posłuszny* cały mój lud, tylko tronem będę większy od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zarządzał moim domem i twoim poleceniom będzie bezwzględnie posłuszny cały mój lud. Tylko tronem będę ciebie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domem, a cały mój lud będzie postępować według rozkazu twoich ust.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według rozkazania ust twoich sprawować się będzie wszystek lud mój: tylko stolicą większy nad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domem moim, a na rozkazanie ust twoich wszytek lud posłuszen będzie: samą tylko stolicą królewską przodkować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będziesz nad moim dworem i twoim rozkazom będzie posłuszny cały mój naród. Jedynie godnością królewską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zarządzał domem moim, a do poleceń twoich będzie się stosował cały lud mój, tylko tronem będę większy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będziesz rządcą nad moim domem, a mój lud będzie posłuszny twoim poleceniom. Tylko tronem będę cię przewyższał.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będziesz nad moim domem i twoim rozkazom będzie posłuszny cały mój lud. Tylko tym tronem będę wyższy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przełożonym nad moim domem, a cały mój lud posłuszny będzie twym rozkazom. Samym tylko tronem będę górował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zarządzał moim domem i przez twoje rozkazy mój lud będzie utrzymywany tylko tronem będę wywyższony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будеш над моїм домом, і твоїх уст хай слухається ввесь мій нарід. Тільки престолом я перевищатиму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nad moim domem i według twojego słowa będzie się sprawował cały mój lud; tylko tronem będę wyższy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będziesz nad moim domem, a cały mój lud będzie ci bezwzględnie posłuszny. Tylko tronem będę cię przewyższał”.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twoim ustom będzie z pocałowaniem posłuszny, ּ</w:t>
      </w:r>
      <w:r>
        <w:rPr>
          <w:rtl/>
        </w:rPr>
        <w:t>כָל־עַּמִי יִּׁשַק וְעַל־ּפִיָך</w:t>
      </w:r>
      <w:r>
        <w:rPr>
          <w:rtl w:val="0"/>
        </w:rPr>
        <w:t xml:space="preserve"> : idiom: twoim rozkazom będzie bezwzględnie posłuszny cały mój lud, zob. &lt;x&gt;230 2:11&lt;/x&gt; (</w:t>
      </w:r>
      <w:r>
        <w:rPr>
          <w:rtl/>
        </w:rPr>
        <w:t>נַּׁשְקּו־בַרּפֶן־יֶאֱנַף</w:t>
      </w:r>
      <w:r>
        <w:rPr>
          <w:rtl w:val="0"/>
        </w:rPr>
        <w:t xml:space="preserve">), choć może metateza, tj. </w:t>
      </w:r>
      <w:r>
        <w:rPr>
          <w:rtl/>
        </w:rPr>
        <w:t>ישק</w:t>
      </w:r>
      <w:r>
        <w:rPr>
          <w:rtl w:val="0"/>
        </w:rPr>
        <w:t xml:space="preserve"> zamiast </w:t>
      </w:r>
      <w:r>
        <w:rPr>
          <w:rtl/>
        </w:rPr>
        <w:t>יקשב</w:t>
      </w:r>
      <w:r>
        <w:rPr>
          <w:rtl w:val="0"/>
        </w:rPr>
        <w:t xml:space="preserve"> , por. ὑπακούσεται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2024-05-19T02:22:13Z</dcterms:modified>
</cp:coreProperties>
</file>