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gromadził wszelką żywność przez siedem lat,* które były w ziemi egipskiej, i składał żywność w miastach; żywność z pola, które otaczało dane miasto, składał w jego obrębie.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[*PS dod.: w których był urodzaj,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הַּׂשָבָע הַּׁש׳ אׁשר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podobnie G: ἐν οἷς ἦν ἡ εὐθηνία.]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2024-05-26T12:08:53Z</dcterms:modified>
</cp:coreProperties>
</file>