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9"/>
        <w:gridCol w:w="3101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skończyło się siedem lat urodzaju, który był w 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ziemi egipskiej minęło siedem lat urodzaju,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skończyło się siedem lat obfitości, która była w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skończyło siedem lat obfitości, która była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minęło siedm lat żyzności, które były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minęło siedem lat urodzaju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skończyło się siedem lat obfitości w 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lat dostatku w ziemi egipskiej dobiegło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Egipcie skończyło się siedem lat urodzaju,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lat obfitości, jaka panowała w Egipcie, dobiegło jednak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Skończyło się siedem lat obfitości, która była w 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Минуло ж сім літ достатку, які були в єгипетській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Skończyło się też siedem lat obfitości, która była w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końcu minęło siedem lat obfitości, które nastały w ziemi egipskiej,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2024-05-26T07:16:55Z</dcterms:modified>
</cp:coreProperties>
</file>