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zgłodniała cała ziemia egipska, lud zawołał do faraona o chleb. Wtedy faraon powiedział całemu Egiptowi: Idźcie do Józefa i czyńcie, co wam powie.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2024-05-19T00:55:40Z</dcterms:modified>
</cp:coreProperties>
</file>