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 nimi pięło się siedem kłosów lichych i wysuszonych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2024-05-26T07:16:23Z</dcterms:modified>
</cp:coreProperties>
</file>