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(otóż) jeśli jesteście uczciwi, to niech jeden wasz brat pozostanie zamknięty w domu waszego uwięzienia, a wy idźcie, zanieście zboże (dla zaspokojenia) głodu waszych domów.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2024-05-02T08:08:04Z</dcterms:modified>
</cp:coreProperties>
</file>