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włożyli zboże na osły i 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włożyli zboża na swoje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włożywszy zboża swoje na osły swe, 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niosąc zboże na osłach swoich pojachali.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włożywszy swe zboże na osły,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włożyli zboże swoje na osły i udali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załadowali zboże na osły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włożyli zakupione zboże na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włożyli zboże na osły i wyruszyli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Załadowali swoje zakupione [zboże] na osły i odeszli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пшеницю на своїх ослів відійшли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włożyli swe zboże na swoje osły i stamtąd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włożyli zboże na swe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2024-05-02T02:21:53Z</dcterms:modified>
</cp:coreProperties>
</file>