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42:34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przyprowadźcie do mnie waszego najmłodszego brata, a przekonam się, że nie jesteście szpiegami, ale że jesteście uczciwi, i oddam wam waszego brata, i będziecie mogli poruszać się* po tej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przyprowadzicie do mnie najmłodszego brata, przekonam się, że nie jesteście szpiegami, ale ludźmi uczciwymi, uwolnię wam waszego brata i będziecie mogli swobodnie poruszać się po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przyprowadźcie waszego najmłodszego brata do mnie, abym poznał, że nie jesteście szpiegami, ale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ludźmi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uczciwymi. Wtedy oddam wam waszego brata, a w tej ziemi będziecie mogli handlować.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przywiedźcie brata waszego młodszego do mnie, abym poznał, żeście wy nie szpiegowie, ale szczerzy; tedy wam wrócę brata waszego, a w tej ziemi handlować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brata waszego namłodszego przywiedźcie do mnie, abych wiedział, żeście nie szpiegowie; i tego, który jest w więzieniu, żebyście zaś wziąć mogli, a na potym żebyście mieli wolność kupowania, co chcecie.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przyprowadźcie mi waszego najmłodszego brata, i wtedy poznam, że nie jesteście szpiegami, ale ludźmi uczciwymi. Ja wam oddam waszego brata, wy zaś będziecie mogli poruszać się po tym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przyprowadźcie do mnie najmłodszego brata waszego, abym poznał, że nie jesteście szpiegami, lecz ludźmi uczciwymi. Wtedy oddam wam brata waszego i będziecie mogli swobodnie podróżować po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Przyprowadźcie jednak do mnie waszego najmłodszego brata. Wtedy przekonam się, że nie jesteście szpiegami, lecz uczciwymi ludźmi, oddam wam waszego brata i będziecie mogli poruszać się po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przyprowadźcie waszego najmłodszego brata do mnie, abym się przekonał, że nie jesteście szpiegami, lecz jesteście uczciwi. Wtedy uwolnię waszego brata i będziecie mogli poruszać się po tym kraju»”.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sprowadzicie do mnie swego najmłodszego brata. Wtedy poznam, że nie jesteście szpiegami, lecz uczciwymi ludźmi; oddam wam waszego brata i będziecie mogli swobodnie korzystać z tego kraju”.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przyprowadźcie do mnie waszego najmłodszego brata; [wtedy] będę wiedział, że nie jesteście szpiegami i że jesteście uczciwi. Oddam wam waszego brata i będziecie mogli kupować w tym kraju'.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приведіть вашого молодшого брата до мене, і пізнаю, що ви не розвідники, але, що ви мирні, і віддам вам вашого брата і купуватимете в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Sprowadźcie do mnie waszego najmłodszego brata, a poznam, że nie jesteście szpiegami, ale nastawionymi pokojowo; wtedy oddam wam waszego brata i będziecie mogli krążyć po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przyprowadźcie do mnie swego najmłodszego brata, abym wiedział, iż nie jesteście szpiegami, lecz że jesteście prostolinijni. Oddam wam waszego brata i będziecie mogli prowadzić interesy w tym krajuʼ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handlować, ּ</w:t>
      </w:r>
      <w:r>
        <w:rPr>
          <w:rtl/>
        </w:rPr>
        <w:t>תִסְחָרּו</w:t>
      </w:r>
      <w:r>
        <w:rPr>
          <w:rtl w:val="0"/>
        </w:rPr>
        <w:t xml:space="preserve"> (tischaru).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2024-05-02T08:41:38Z</dcterms:modified>
</cp:coreProperties>
</file>