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1476"/>
        <w:gridCol w:w="6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jeden wyszedł ode mnie, powiedziałem: Na pewno został rozszarpany – i dotąd go nie widziałem.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2024-05-06T07:50:30Z</dcterms:modified>
</cp:coreProperties>
</file>