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 i ludzie ci zostali wyprawieni – oni i ich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2024-05-05T21:51:40Z</dcterms:modified>
</cp:coreProperties>
</file>