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zamieszkasz w ziemi Goszen* i będziesz blisko mnie, ty i twoi synowie, i synowie twoich synów, twoje owce i twoje bydło – i wszystko, co masz.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Zamieszkasz tu, w ziemi Goszen. Będziesz blisko mnie — ty, twoi synowie, twoje wnuki, twoje owce i bydło —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mieszkał w ziemi Goszen i będziesz blisko mnie, ty, twoi synowie i synowie twoich synów, twoje owce i woły,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mieszkał w ziemi Gosen; a będziesz blisko mnie, ty i synowie twoi, i synowie synów twoich, i trzody twoje, i woły twoje,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mieszkał w ziemi Gessen a będziesz przy mnie ty, i synowie twoi, i synowie synów twoich, owce twoje i bydło twoje,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Osiądziesz w ziemi Goszen i będziesz blisko mnie, ty sam wraz z twymi synami, wnukami, z twoim drobnym i większym bydłem - oraz z całym twym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Zamieszkasz w ziemi Goszen i będziesz blisko mnie, ty wraz z synami twoimi i wnukami twoimi, i trzodami twoimi, i bydłem twoim, i wszystkim,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Zamieszkasz w ziemi Goszen i będziesz blisko mnie, ty i twoi synowie, twoje wnuki, owce i bydło, i cały twój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w ziemi Goszen i bądź blisko mnie: ty, twoi synowie, wnuki, twoje stada i bydło oraz cały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Zamieszkasz w ziemi Goszen, będziesz blisko mnie i ty, i twoi synowie, i synowie twoich synów, a także twoje owce, woły i cały twój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Zamieszkasz w ziemi Goszen i będziesz blisko mnie. Ty i twoi synowie i wnuki, owce i bydło, i wszystko, co masz.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поселишся в землі Ґесем в Аравії і будеш близько мене, ти і твої сини і сини твоїх синів, твої вівці і твої воли і те, що твоє,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osiądziesz w ziemi Goszen oraz będziesz blisko mnie ty, twoi synowie, twoje wnuki, trzody, twoje bydło oraz wszystko,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zamieszkasz w ziemi Goszen, i będziesz przebywał blisko mnie, ty i twoi synowie, i synowie twoich synów, i twoje trzody, i twoje stada. i wszystko, co 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wschodnie tereny delty Nilu w okolicach Wadi Tumilat; wg G: w ziemi Gesem w Arabii, ἐν γῇ Γεσεμ Ἀραβίας.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2024-04-27T07:34:45Z</dcterms:modified>
</cp:coreProperties>
</file>