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chwale w Egipcie i o wszystkim, co widzieliście, i pośpieszcie, sprowadźcie tu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2024-04-27T08:51:54Z</dcterms:modified>
</cp:coreProperties>
</file>