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2"/>
        <w:gridCol w:w="6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rzucił się na szyję swemu bratu Beniaminowi i płakał. I Beniamin płakał na jego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2024-04-27T08:36:30Z</dcterms:modified>
</cp:coreProperties>
</file>