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0"/>
        <w:gridCol w:w="6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wieść (o tym) usłyszano w domu faraona, że przybyli bracia Józefa, okazało się to dobre w oczach faraona i w oczach jego sług.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2024-04-27T09:57:41Z</dcterms:modified>
</cp:coreProperties>
</file>