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faraon do Józefa: Powiedz swoim braciom: Uczyńcie tak: Objuczcie swoje bydło i idźcie, udajcie się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2024-04-27T05:47:39Z</dcterms:modified>
</cp:coreProperties>
</file>