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 i wasze domy i przybądźcie do mnie, a dam wam najlepszą (część) ziemi egipskiej i będziecie spożywać tłuszcz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2024-04-27T10:55:25Z</dcterms:modified>
</cp:coreProperties>
</file>