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szaty na zmianę, a Beniaminowi dał trzysta srebrników i pięć szat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2024-04-27T05:51:19Z</dcterms:modified>
</cp:coreProperties>
</file>