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zaś posłał dziesięć osłów objuczonych najlepszymi dobrami Egiptu i dziesięć oślic objuczonych zbożem i chlebem, i zaopatrzeniem dla ojca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2024-04-27T12:21:53Z</dcterms:modified>
</cp:coreProperties>
</file>