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(tam) oznajmili mu: Józef wciąż żyje i jest on władcą w całej ziemi egipskiej. Lecz jego serce nie drgnęło, ponieważ im nie 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oznajmili mu: Józef żyje! Jest władcą całego Egiptu! Lecz serce ojca nie drgnęło. Nie wierzył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mu: Józef jeszcze żyje i jest władcą nad całą ziemią Egiptu. I zasłabło jego serce, bo im nie 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mu, mówiąc: Jeszczeć żyw Józef, a onci jest panem nad wszystką ziemią Egipską; i zemdlało serce jego; bo im nie 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mu, mówiąc: Jozef, syn twój, żyw, a on panuje we wszystkiej ziemi Egipskiej. Co usłyszawszy Jakob, jakoby z ciężkiego snu ocknąwszy, przedsię im nie 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mu oznajmili: Józef żyje! Jest on zarządcą całego Egiptu! - osłupiał i nie dowierzał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mu: Józef żyje i jest władcą całej ziemi egipskiej. Lecz serce jego nie wzruszyło się, gdyż im nie 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mu: Józef żyje i włada całą ziemią egipską! Ale jego serce nie wzruszyło się, ponieważ im nie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powiedzieli: „Józef jeszcze żyje! Włada całym Egiptem”, osłupiał ze zdumienia i nie dowierzał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Izrael: - Doprawdy! Józef, mój syn, żyje jeszcze! Pojadę i zobaczę go,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Josef żyje! i zarządza całym krajem egipskim. Zamarło jego serce, bo nie mógł im uwierzyć.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йому, кажучи що: Твій син Йосиф живий, і він панує всією єгипетською землею. І здивувався в умі Яків, бо не повірив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mu oznajmili, mówiąc, że Josef jeszcze żyje, i że włada on nad całą ziemią Micraim. Więc osłupiało jego serce, bo im nie 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mu oznajmili, mówiąc: ”Józef dalej żyje i zarządza całą ziemią egipską!” Ale jego serce odrętwiało, bo im nie 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2024-04-27T10:35:31Z</dcterms:modified>
</cp:coreProperties>
</file>