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powiedział do swoich braci: Zbliżcie się, proszę, do mnie! A gdy zbliżyli się, powiedział: Ja jestem Józef, wasz brat, którego sprzedaliście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zatem powiedział do swych braci: Podejdźcie bliżej! Podeszli. On powtórzył: Ja jestem Józef. Wasz brat. To mnie sprzedaliście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Józef powiedział do swoich braci: Zbliżcie się, proszę, do mnie. A gdy zbliżyli się, 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Józef, wasz brat, którego sprzedaliście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Józef do braci swej: Przystąpcie, proszę, do mnie; i przystąpili. Zatem rzekł: Jam jest Józef, brat wasz, któregoście sprzedali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on rzekł łaskawie: Przystąpcie się do mnie. A gdy przystąpili blisko: Jam ci jest, prawi, Jozef, brat wasz, któregoście przedali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Przybliżcie się do mnie! A gdy oni się przybliżyli, powtórzył: Ja jestem Józef, brat wasz, to ja jestem tym, którego sprzedaliście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rzekł do braci swoich: Zbliżcie się, proszę, do mnie! A gdy się zbliżyli, rzekł: Jam jest Józef, brat wasz, którego sprzedaliście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powiedział do swoich braci: Zbliżcie się, proszę, do mnie! A gdy się przybliżyli, mówił: Ja jestem Józef, wasz brat, którego sprzedaliście do Egiptu!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rzekł więc do nich: „Zbliżcie się do mnie!”. A gdy się zbliżyli, powiedział: „Ja jestem wasz brat, Józef, którego sprzedaliście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zwrócił się do braci: - Zbliżcie się do mnie! Kiedy się zbliżyli, rzekł: - Jam jest wasz brat Józef, którego sprzedaliście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Josef do swoich braci: Zbliżcie się do mnie. I zbliżyli się. I powiedział: Ja jestem Josef, wasz brat. Ten, którego sprzedaliście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 своїм братам: Приближіться до мене. І приближилися. І сказав: Я ваш брат Йосиф, якого ви продали в Єгипет.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Josef powiedział do swoich braci: Podejdźcie do mnie. Więc podeszli. I powiedział: Ja jestem Josef, wasz brat, którego sprzedaliście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Józef rzekł do swych braci: ”Podejdźcie, proszę, do mnie”. Wtedy do niego podeszli. Wówczas on powiedział: ”Ja jestem Józef, wasz brat, którego sprzedaliście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2024-04-27T11:58:34Z</dcterms:modified>
</cp:coreProperties>
</file>