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zbliżyli się, powiedział: Ja jestem Józef, wasz brat, którego sprzedaliście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2024-04-27T09:22:57Z</dcterms:modified>
</cp:coreProperties>
</file>