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żałujcie ani nie złośćcie się (na siebie) w swoich oczach, że mnie tu sprzedaliście, bo dla przetrwania posłał mnie Bóg przed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2024-04-27T11:32:04Z</dcterms:modified>
</cp:coreProperties>
</file>