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i idźcie* do mojego ojca, i powiedzcie mu: Tak powiedział twój syn Józef: Bóg ustanowił mnie panem całego Egiptu. Przybądź do mnie, nie stój.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 czym prędzej do mojego ojca. Przekażcie mu: Tak powiedział twój syn, Józef: Bóg ustanowił mnie panem całego Egiptu. Przybądź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mego ojca i powiedzcie do niego: Tak mówi twój syn Józef: Bóg uczynił mnie panem całego Egiptu, przyjedź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Spieszcież się, a idźcie do ojca mego, i mówcie do niego: Toć wskazuje syn twój Józef: Uczynił mię Bóg panem wszystkiego Egiptu, przyjedźże do mnie, a nie omieszkaj.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 się i jedźcie do ojca mego a powiedźcie mu: Toć j wskazuje syn twój, Jozef: Bóg mię uczynił panem wszytkiej ziemi Egipskiej, przyjedź do mnie, nie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przeto śpiesznie do mego ojca i powiedzcie mu: Józef, syn twój, mówi: Uczynił mnie Bóg panem całego Egiptu. Przybywaj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śpiesznie do ojca mego i powiedzcie mu: To rzekł syn twój, Józef: Bóg ustanowił mnie panem całej ziemi egipskiej, przybądź do mnie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więc, idźcie do mojego ojca i powiedzcie mu: Tak mówi twój syn, Józef: Bóg ustanowił mnie panem całego Egiptu. Przybądź do mnie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mojego ojca i powiedzcie mu: Tak mówi twój syn Józef: Bóg uczynił mnie panem całego Egiptu. Przybądź do mnie bez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prędko do ojca mego i powiedzcie mu: ”Twój syn Józef mówi: Bóg uczynił mnie panem nad całym Egiptem. Przybywaj do mnie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Pośpieszcie się i pójdźcie do mojego ojca, i powiedzcie mu: 'Tak powiedział twój syn Josef: Bóg uczynił mnie władcą całego Egiptu, przybądź do mnie i nie zatrzymuj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Śpieszcie się, idźcie do mojego ojca oraz mu powiedźcie: Tak mówi twój syn Josef: Bóg ustanowił mnie panem całego Micraimu; nie zwlekaj i przychodź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udajcie się do mego ojca i powiedzcie mu: ʼTo rzekł twój syn Józef: ”Bóg ustanowił mnie panem całego Egiptu. Przyjdź do mnie. Nie zwlekaj.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2024-04-27T07:47:23Z</dcterms:modified>
</cp:coreProperties>
</file>